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2703" w14:textId="77777777" w:rsidR="00740B8D" w:rsidRPr="000127D8" w:rsidRDefault="00007015" w:rsidP="000127D8">
      <w:pPr>
        <w:pStyle w:val="Kop1"/>
        <w:rPr>
          <w:rFonts w:ascii="Verdana" w:hAnsi="Verdana"/>
        </w:rPr>
      </w:pPr>
      <w:r w:rsidRPr="000127D8">
        <w:rPr>
          <w:rFonts w:ascii="Verdana" w:hAnsi="Verdana"/>
        </w:rPr>
        <w:t>Voordeel voor leden en kansen voor sponsors</w:t>
      </w:r>
    </w:p>
    <w:p w14:paraId="3BA27D2D" w14:textId="77777777" w:rsidR="00206486" w:rsidRPr="00007015" w:rsidRDefault="00206486" w:rsidP="00206486">
      <w:pPr>
        <w:spacing w:after="0"/>
        <w:rPr>
          <w:rFonts w:ascii="Verdana" w:hAnsi="Verdana"/>
          <w:sz w:val="18"/>
          <w:szCs w:val="18"/>
        </w:rPr>
      </w:pPr>
    </w:p>
    <w:p w14:paraId="63A8EE14" w14:textId="77777777" w:rsidR="00D77A80" w:rsidRPr="00007015" w:rsidRDefault="00007015" w:rsidP="00206486">
      <w:pPr>
        <w:spacing w:after="0"/>
        <w:rPr>
          <w:rFonts w:ascii="Verdana" w:hAnsi="Verdana"/>
          <w:sz w:val="18"/>
          <w:szCs w:val="18"/>
        </w:rPr>
      </w:pPr>
      <w:r w:rsidRPr="00007015">
        <w:rPr>
          <w:rFonts w:ascii="Verdana" w:hAnsi="Verdana"/>
          <w:sz w:val="18"/>
          <w:szCs w:val="18"/>
        </w:rPr>
        <w:t>Beste leden,</w:t>
      </w:r>
    </w:p>
    <w:p w14:paraId="62C26116" w14:textId="77777777" w:rsidR="00206486" w:rsidRPr="00007015" w:rsidRDefault="00206486" w:rsidP="00206486">
      <w:pPr>
        <w:spacing w:after="0"/>
        <w:rPr>
          <w:rFonts w:ascii="Verdana" w:hAnsi="Verdana"/>
          <w:sz w:val="18"/>
          <w:szCs w:val="18"/>
        </w:rPr>
      </w:pPr>
    </w:p>
    <w:p w14:paraId="56137171" w14:textId="77777777" w:rsidR="008772E5" w:rsidRPr="00007015" w:rsidRDefault="00007015" w:rsidP="008772E5">
      <w:pPr>
        <w:spacing w:after="0"/>
        <w:rPr>
          <w:rFonts w:ascii="Verdana" w:hAnsi="Verdana"/>
          <w:sz w:val="18"/>
          <w:szCs w:val="18"/>
        </w:rPr>
      </w:pPr>
      <w:r w:rsidRPr="00007015">
        <w:rPr>
          <w:rFonts w:ascii="Verdana" w:hAnsi="Verdana"/>
          <w:sz w:val="18"/>
          <w:szCs w:val="18"/>
        </w:rPr>
        <w:t>Wij waarderen</w:t>
      </w:r>
      <w:r w:rsidR="008772E5" w:rsidRPr="00007015">
        <w:rPr>
          <w:rFonts w:ascii="Verdana" w:hAnsi="Verdana"/>
          <w:sz w:val="18"/>
          <w:szCs w:val="18"/>
        </w:rPr>
        <w:t xml:space="preserve"> d</w:t>
      </w:r>
      <w:r w:rsidRPr="00007015">
        <w:rPr>
          <w:rFonts w:ascii="Verdana" w:hAnsi="Verdana"/>
          <w:sz w:val="18"/>
          <w:szCs w:val="18"/>
        </w:rPr>
        <w:t>e financiële ondersteuning die</w:t>
      </w:r>
      <w:r w:rsidR="008772E5" w:rsidRPr="00007015">
        <w:rPr>
          <w:rFonts w:ascii="Verdana" w:hAnsi="Verdana"/>
          <w:sz w:val="18"/>
          <w:szCs w:val="18"/>
        </w:rPr>
        <w:t xml:space="preserve"> sponsor</w:t>
      </w:r>
      <w:r w:rsidRPr="00007015">
        <w:rPr>
          <w:rFonts w:ascii="Verdana" w:hAnsi="Verdana"/>
          <w:sz w:val="18"/>
          <w:szCs w:val="18"/>
        </w:rPr>
        <w:t>s aan onze</w:t>
      </w:r>
      <w:r w:rsidR="008772E5" w:rsidRPr="00007015">
        <w:rPr>
          <w:rFonts w:ascii="Verdana" w:hAnsi="Verdana"/>
          <w:sz w:val="18"/>
          <w:szCs w:val="18"/>
        </w:rPr>
        <w:t xml:space="preserve"> vereniging geven enorm </w:t>
      </w:r>
      <w:r w:rsidRPr="00007015">
        <w:rPr>
          <w:rFonts w:ascii="Verdana" w:hAnsi="Verdana"/>
          <w:sz w:val="18"/>
          <w:szCs w:val="18"/>
        </w:rPr>
        <w:t>en zijn altijd</w:t>
      </w:r>
      <w:r w:rsidR="008772E5" w:rsidRPr="00007015">
        <w:rPr>
          <w:rFonts w:ascii="Verdana" w:hAnsi="Verdana"/>
          <w:sz w:val="18"/>
          <w:szCs w:val="18"/>
        </w:rPr>
        <w:t xml:space="preserve"> op zoek naar mogelijkheden om een tegenprestatie te leveren.</w:t>
      </w:r>
    </w:p>
    <w:p w14:paraId="42F3DDD5" w14:textId="77777777" w:rsidR="00007015" w:rsidRPr="00007015" w:rsidRDefault="00007015" w:rsidP="008772E5">
      <w:pPr>
        <w:spacing w:after="0"/>
        <w:rPr>
          <w:rFonts w:ascii="Verdana" w:hAnsi="Verdana"/>
          <w:sz w:val="18"/>
          <w:szCs w:val="18"/>
        </w:rPr>
      </w:pPr>
    </w:p>
    <w:p w14:paraId="20920FCB" w14:textId="77777777" w:rsidR="008772E5" w:rsidRPr="00007015" w:rsidRDefault="00007015" w:rsidP="008772E5">
      <w:pPr>
        <w:spacing w:after="0"/>
        <w:rPr>
          <w:rFonts w:ascii="Verdana" w:hAnsi="Verdana"/>
          <w:sz w:val="18"/>
          <w:szCs w:val="18"/>
        </w:rPr>
      </w:pPr>
      <w:r w:rsidRPr="00007015">
        <w:rPr>
          <w:rFonts w:ascii="Verdana" w:hAnsi="Verdana"/>
          <w:sz w:val="18"/>
          <w:szCs w:val="18"/>
        </w:rPr>
        <w:t>W</w:t>
      </w:r>
      <w:r w:rsidR="008772E5" w:rsidRPr="00007015">
        <w:rPr>
          <w:rFonts w:ascii="Verdana" w:hAnsi="Verdana"/>
          <w:sz w:val="18"/>
          <w:szCs w:val="18"/>
        </w:rPr>
        <w:t>ij</w:t>
      </w:r>
      <w:r w:rsidRPr="00007015">
        <w:rPr>
          <w:rFonts w:ascii="Verdana" w:hAnsi="Verdana"/>
          <w:sz w:val="18"/>
          <w:szCs w:val="18"/>
        </w:rPr>
        <w:t xml:space="preserve"> doen</w:t>
      </w:r>
      <w:r w:rsidR="008772E5" w:rsidRPr="00007015">
        <w:rPr>
          <w:rFonts w:ascii="Verdana" w:hAnsi="Verdana"/>
          <w:sz w:val="18"/>
          <w:szCs w:val="18"/>
        </w:rPr>
        <w:t xml:space="preserve"> dat in de vorm van exposure via reclamebo</w:t>
      </w:r>
      <w:r w:rsidRPr="00007015">
        <w:rPr>
          <w:rFonts w:ascii="Verdana" w:hAnsi="Verdana"/>
          <w:sz w:val="18"/>
          <w:szCs w:val="18"/>
        </w:rPr>
        <w:t xml:space="preserve">rden langs het veld, bannering </w:t>
      </w:r>
      <w:r w:rsidR="008772E5" w:rsidRPr="00007015">
        <w:rPr>
          <w:rFonts w:ascii="Verdana" w:hAnsi="Verdana"/>
          <w:sz w:val="18"/>
          <w:szCs w:val="18"/>
        </w:rPr>
        <w:t>op de website en sponsorbijeenkomsten. Nu komt daar een extra mogelijkheid bij!</w:t>
      </w:r>
    </w:p>
    <w:p w14:paraId="1E74A94D" w14:textId="77777777" w:rsidR="00206486" w:rsidRPr="00007015" w:rsidRDefault="00206486" w:rsidP="008772E5">
      <w:pPr>
        <w:spacing w:after="0"/>
        <w:rPr>
          <w:rFonts w:ascii="Verdana" w:hAnsi="Verdana"/>
          <w:b/>
          <w:sz w:val="18"/>
          <w:szCs w:val="18"/>
        </w:rPr>
      </w:pPr>
    </w:p>
    <w:p w14:paraId="7C8FBE8B" w14:textId="17349D21" w:rsidR="005A01C9" w:rsidRPr="00007015" w:rsidRDefault="000127D8" w:rsidP="00206486">
      <w:pPr>
        <w:spacing w:after="0"/>
        <w:rPr>
          <w:rFonts w:ascii="Verdana" w:hAnsi="Verdana"/>
          <w:b/>
          <w:sz w:val="18"/>
          <w:szCs w:val="18"/>
        </w:rPr>
      </w:pPr>
      <w:r>
        <w:rPr>
          <w:rFonts w:ascii="Verdana" w:hAnsi="Verdana"/>
          <w:b/>
          <w:sz w:val="18"/>
          <w:szCs w:val="18"/>
        </w:rPr>
        <w:t>Acties voor leden</w:t>
      </w:r>
    </w:p>
    <w:p w14:paraId="318DD6F4" w14:textId="57932C5F" w:rsidR="00CC4BB3" w:rsidRPr="00007015" w:rsidRDefault="000127D8" w:rsidP="00206486">
      <w:pPr>
        <w:spacing w:after="0"/>
        <w:rPr>
          <w:rFonts w:ascii="Verdana" w:hAnsi="Verdana"/>
          <w:sz w:val="18"/>
          <w:szCs w:val="18"/>
        </w:rPr>
      </w:pPr>
      <w:r>
        <w:rPr>
          <w:rFonts w:ascii="Verdana" w:hAnsi="Verdana"/>
          <w:sz w:val="18"/>
          <w:szCs w:val="18"/>
        </w:rPr>
        <w:t>Onze sponsor kunnen special acties voor leden communiceren die wij delen via onze digitale kanalen. J</w:t>
      </w:r>
      <w:r w:rsidR="00C213AA" w:rsidRPr="00007015">
        <w:rPr>
          <w:rFonts w:ascii="Verdana" w:hAnsi="Verdana"/>
          <w:sz w:val="18"/>
          <w:szCs w:val="18"/>
        </w:rPr>
        <w:t xml:space="preserve">uist deze acties zijn voor jou als lid </w:t>
      </w:r>
      <w:r w:rsidR="00CC4BB3" w:rsidRPr="00007015">
        <w:rPr>
          <w:rFonts w:ascii="Verdana" w:hAnsi="Verdana"/>
          <w:sz w:val="18"/>
          <w:szCs w:val="18"/>
        </w:rPr>
        <w:t>erg</w:t>
      </w:r>
      <w:r w:rsidR="00C213AA" w:rsidRPr="00007015">
        <w:rPr>
          <w:rFonts w:ascii="Verdana" w:hAnsi="Verdana"/>
          <w:sz w:val="18"/>
          <w:szCs w:val="18"/>
        </w:rPr>
        <w:t xml:space="preserve"> interessant.</w:t>
      </w:r>
      <w:r w:rsidR="00CC4BB3" w:rsidRPr="00007015">
        <w:rPr>
          <w:rFonts w:ascii="Verdana" w:hAnsi="Verdana"/>
          <w:sz w:val="18"/>
          <w:szCs w:val="18"/>
        </w:rPr>
        <w:t xml:space="preserve"> </w:t>
      </w:r>
      <w:r>
        <w:rPr>
          <w:rFonts w:ascii="Verdana" w:hAnsi="Verdana"/>
          <w:sz w:val="18"/>
          <w:szCs w:val="18"/>
        </w:rPr>
        <w:t xml:space="preserve">Dit geeft jou een extra reden om voor de sponsors van de club te kiezen. </w:t>
      </w:r>
    </w:p>
    <w:p w14:paraId="57E41F96" w14:textId="77777777" w:rsidR="00C213AA" w:rsidRPr="00007015" w:rsidRDefault="00C213AA" w:rsidP="00206486">
      <w:pPr>
        <w:spacing w:after="0"/>
        <w:rPr>
          <w:rFonts w:ascii="Verdana" w:hAnsi="Verdana"/>
          <w:sz w:val="18"/>
          <w:szCs w:val="18"/>
        </w:rPr>
      </w:pPr>
    </w:p>
    <w:p w14:paraId="659CA6C4" w14:textId="77777777" w:rsidR="00C213AA" w:rsidRPr="00007015" w:rsidRDefault="00007015" w:rsidP="00206486">
      <w:pPr>
        <w:spacing w:after="0"/>
        <w:rPr>
          <w:rFonts w:ascii="Verdana" w:hAnsi="Verdana"/>
          <w:b/>
          <w:sz w:val="18"/>
          <w:szCs w:val="18"/>
        </w:rPr>
      </w:pPr>
      <w:r w:rsidRPr="00007015">
        <w:rPr>
          <w:rFonts w:ascii="Verdana" w:hAnsi="Verdana"/>
          <w:b/>
          <w:sz w:val="18"/>
          <w:szCs w:val="18"/>
        </w:rPr>
        <w:t>Alle voordelen voor leden in één overzicht</w:t>
      </w:r>
    </w:p>
    <w:p w14:paraId="45B68EE9" w14:textId="7F09494E" w:rsidR="00C213AA" w:rsidRPr="00007015" w:rsidRDefault="000127D8" w:rsidP="00206486">
      <w:pPr>
        <w:spacing w:after="0"/>
        <w:rPr>
          <w:rFonts w:ascii="Verdana" w:hAnsi="Verdana"/>
          <w:sz w:val="18"/>
          <w:szCs w:val="18"/>
        </w:rPr>
      </w:pPr>
      <w:r>
        <w:rPr>
          <w:rFonts w:ascii="Verdana" w:hAnsi="Verdana"/>
          <w:sz w:val="18"/>
          <w:szCs w:val="18"/>
        </w:rPr>
        <w:t xml:space="preserve">Onze vereniging vraagt </w:t>
      </w:r>
      <w:r w:rsidR="00C213AA" w:rsidRPr="00007015">
        <w:rPr>
          <w:rFonts w:ascii="Verdana" w:hAnsi="Verdana"/>
          <w:sz w:val="18"/>
          <w:szCs w:val="18"/>
        </w:rPr>
        <w:t>sponsor</w:t>
      </w:r>
      <w:r w:rsidR="00CC4BB3" w:rsidRPr="00007015">
        <w:rPr>
          <w:rFonts w:ascii="Verdana" w:hAnsi="Verdana"/>
          <w:sz w:val="18"/>
          <w:szCs w:val="18"/>
        </w:rPr>
        <w:t>s</w:t>
      </w:r>
      <w:r w:rsidR="00C213AA" w:rsidRPr="00007015">
        <w:rPr>
          <w:rFonts w:ascii="Verdana" w:hAnsi="Verdana"/>
          <w:sz w:val="18"/>
          <w:szCs w:val="18"/>
        </w:rPr>
        <w:t xml:space="preserve"> actief adverteren en daagt sponsoren uit om voordelen voor leden te bieden. Veel sponsor</w:t>
      </w:r>
      <w:r w:rsidR="00CC4BB3" w:rsidRPr="00007015">
        <w:rPr>
          <w:rFonts w:ascii="Verdana" w:hAnsi="Verdana"/>
          <w:sz w:val="18"/>
          <w:szCs w:val="18"/>
        </w:rPr>
        <w:t>s</w:t>
      </w:r>
      <w:r w:rsidR="00C213AA" w:rsidRPr="00007015">
        <w:rPr>
          <w:rFonts w:ascii="Verdana" w:hAnsi="Verdana"/>
          <w:sz w:val="18"/>
          <w:szCs w:val="18"/>
        </w:rPr>
        <w:t xml:space="preserve"> bieden </w:t>
      </w:r>
      <w:r>
        <w:rPr>
          <w:rFonts w:ascii="Verdana" w:hAnsi="Verdana"/>
          <w:sz w:val="18"/>
          <w:szCs w:val="18"/>
        </w:rPr>
        <w:t>nu al</w:t>
      </w:r>
      <w:r w:rsidR="00C213AA" w:rsidRPr="00007015">
        <w:rPr>
          <w:rFonts w:ascii="Verdana" w:hAnsi="Verdana"/>
          <w:sz w:val="18"/>
          <w:szCs w:val="18"/>
        </w:rPr>
        <w:t xml:space="preserve"> producten en diensten aan met special</w:t>
      </w:r>
      <w:r w:rsidR="00CC4BB3" w:rsidRPr="00007015">
        <w:rPr>
          <w:rFonts w:ascii="Verdana" w:hAnsi="Verdana"/>
          <w:sz w:val="18"/>
          <w:szCs w:val="18"/>
        </w:rPr>
        <w:t>e kortingen en andere voordelen</w:t>
      </w:r>
      <w:r w:rsidR="004A71BA" w:rsidRPr="00007015">
        <w:rPr>
          <w:rFonts w:ascii="Verdana" w:hAnsi="Verdana"/>
          <w:sz w:val="18"/>
          <w:szCs w:val="18"/>
        </w:rPr>
        <w:t xml:space="preserve"> voor jou!</w:t>
      </w:r>
      <w:r w:rsidR="00C213AA" w:rsidRPr="00007015">
        <w:rPr>
          <w:rFonts w:ascii="Verdana" w:hAnsi="Verdana"/>
          <w:sz w:val="18"/>
          <w:szCs w:val="18"/>
        </w:rPr>
        <w:t xml:space="preserve"> </w:t>
      </w:r>
      <w:r w:rsidR="00007015" w:rsidRPr="00007015">
        <w:rPr>
          <w:rFonts w:ascii="Verdana" w:hAnsi="Verdana"/>
          <w:sz w:val="18"/>
          <w:szCs w:val="18"/>
        </w:rPr>
        <w:t>In het actieoverzicht ([URL actieoverzicht</w:t>
      </w:r>
      <w:r>
        <w:rPr>
          <w:rFonts w:ascii="Verdana" w:hAnsi="Verdana"/>
          <w:sz w:val="18"/>
          <w:szCs w:val="18"/>
        </w:rPr>
        <w:t xml:space="preserve">]) </w:t>
      </w:r>
      <w:r w:rsidR="00007015" w:rsidRPr="00007015">
        <w:rPr>
          <w:rFonts w:ascii="Verdana" w:hAnsi="Verdana"/>
          <w:sz w:val="18"/>
          <w:szCs w:val="18"/>
        </w:rPr>
        <w:t xml:space="preserve">vind je in één overzicht </w:t>
      </w:r>
      <w:r w:rsidR="00C213AA" w:rsidRPr="00007015">
        <w:rPr>
          <w:rFonts w:ascii="Verdana" w:hAnsi="Verdana"/>
          <w:sz w:val="18"/>
          <w:szCs w:val="18"/>
        </w:rPr>
        <w:t xml:space="preserve">wat </w:t>
      </w:r>
      <w:r w:rsidR="00CC4BB3" w:rsidRPr="00007015">
        <w:rPr>
          <w:rFonts w:ascii="Verdana" w:hAnsi="Verdana"/>
          <w:sz w:val="18"/>
          <w:szCs w:val="18"/>
        </w:rPr>
        <w:t>onze</w:t>
      </w:r>
      <w:r w:rsidR="00C213AA" w:rsidRPr="00007015">
        <w:rPr>
          <w:rFonts w:ascii="Verdana" w:hAnsi="Verdana"/>
          <w:sz w:val="18"/>
          <w:szCs w:val="18"/>
        </w:rPr>
        <w:t xml:space="preserve"> sponsor</w:t>
      </w:r>
      <w:r w:rsidR="00CC4BB3" w:rsidRPr="00007015">
        <w:rPr>
          <w:rFonts w:ascii="Verdana" w:hAnsi="Verdana"/>
          <w:sz w:val="18"/>
          <w:szCs w:val="18"/>
        </w:rPr>
        <w:t>s</w:t>
      </w:r>
      <w:r w:rsidR="00C213AA" w:rsidRPr="00007015">
        <w:rPr>
          <w:rFonts w:ascii="Verdana" w:hAnsi="Verdana"/>
          <w:sz w:val="18"/>
          <w:szCs w:val="18"/>
        </w:rPr>
        <w:t xml:space="preserve"> allemaal te bieden hebben!</w:t>
      </w:r>
      <w:r w:rsidR="00007015" w:rsidRPr="00007015">
        <w:rPr>
          <w:rFonts w:ascii="Verdana" w:hAnsi="Verdana"/>
          <w:sz w:val="18"/>
          <w:szCs w:val="18"/>
        </w:rPr>
        <w:t xml:space="preserve"> </w:t>
      </w:r>
    </w:p>
    <w:p w14:paraId="2186516D" w14:textId="77777777" w:rsidR="00206486" w:rsidRPr="00007015" w:rsidRDefault="00206486" w:rsidP="00206486">
      <w:pPr>
        <w:spacing w:after="0"/>
        <w:rPr>
          <w:rFonts w:ascii="Verdana" w:hAnsi="Verdana"/>
          <w:b/>
          <w:sz w:val="18"/>
          <w:szCs w:val="18"/>
        </w:rPr>
      </w:pPr>
    </w:p>
    <w:p w14:paraId="38EE7F5E" w14:textId="77777777" w:rsidR="00C719EB" w:rsidRPr="00007015" w:rsidRDefault="00C719EB" w:rsidP="00206486">
      <w:pPr>
        <w:spacing w:after="0"/>
        <w:rPr>
          <w:rFonts w:ascii="Verdana" w:hAnsi="Verdana"/>
          <w:b/>
          <w:sz w:val="18"/>
          <w:szCs w:val="18"/>
        </w:rPr>
      </w:pPr>
      <w:r w:rsidRPr="00007015">
        <w:rPr>
          <w:rFonts w:ascii="Verdana" w:hAnsi="Verdana"/>
          <w:b/>
          <w:sz w:val="18"/>
          <w:szCs w:val="18"/>
        </w:rPr>
        <w:t>Nieuwe sponsoren</w:t>
      </w:r>
    </w:p>
    <w:p w14:paraId="3098F88A" w14:textId="68FB44AA" w:rsidR="00C719EB" w:rsidRDefault="00C719EB" w:rsidP="00206486">
      <w:pPr>
        <w:spacing w:after="0"/>
        <w:rPr>
          <w:rFonts w:ascii="Verdana" w:hAnsi="Verdana"/>
          <w:sz w:val="18"/>
          <w:szCs w:val="18"/>
        </w:rPr>
      </w:pPr>
      <w:r w:rsidRPr="00007015">
        <w:rPr>
          <w:rFonts w:ascii="Verdana" w:hAnsi="Verdana"/>
          <w:sz w:val="18"/>
          <w:szCs w:val="18"/>
        </w:rPr>
        <w:t xml:space="preserve">Doordat bedrijven </w:t>
      </w:r>
      <w:r w:rsidR="000127D8">
        <w:rPr>
          <w:rFonts w:ascii="Verdana" w:hAnsi="Verdana"/>
          <w:sz w:val="18"/>
          <w:szCs w:val="18"/>
        </w:rPr>
        <w:t>via vereniging</w:t>
      </w:r>
      <w:r w:rsidR="00CB7257" w:rsidRPr="00007015">
        <w:rPr>
          <w:rFonts w:ascii="Verdana" w:hAnsi="Verdana"/>
          <w:sz w:val="18"/>
          <w:szCs w:val="18"/>
        </w:rPr>
        <w:t xml:space="preserve"> </w:t>
      </w:r>
      <w:r w:rsidRPr="00007015">
        <w:rPr>
          <w:rFonts w:ascii="Verdana" w:hAnsi="Verdana"/>
          <w:sz w:val="18"/>
          <w:szCs w:val="18"/>
        </w:rPr>
        <w:t>echt in contact kom</w:t>
      </w:r>
      <w:r w:rsidR="00CC4BB3" w:rsidRPr="00007015">
        <w:rPr>
          <w:rFonts w:ascii="Verdana" w:hAnsi="Verdana"/>
          <w:sz w:val="18"/>
          <w:szCs w:val="18"/>
        </w:rPr>
        <w:t>en</w:t>
      </w:r>
      <w:r w:rsidRPr="00007015">
        <w:rPr>
          <w:rFonts w:ascii="Verdana" w:hAnsi="Verdana"/>
          <w:sz w:val="18"/>
          <w:szCs w:val="18"/>
        </w:rPr>
        <w:t xml:space="preserve"> met </w:t>
      </w:r>
      <w:r w:rsidR="00CC4BB3" w:rsidRPr="00007015">
        <w:rPr>
          <w:rFonts w:ascii="Verdana" w:hAnsi="Verdana"/>
          <w:sz w:val="18"/>
          <w:szCs w:val="18"/>
        </w:rPr>
        <w:t xml:space="preserve">jou </w:t>
      </w:r>
      <w:r w:rsidR="009E7949" w:rsidRPr="00007015">
        <w:rPr>
          <w:rFonts w:ascii="Verdana" w:hAnsi="Verdana"/>
          <w:sz w:val="18"/>
          <w:szCs w:val="18"/>
        </w:rPr>
        <w:t xml:space="preserve">en de overige </w:t>
      </w:r>
      <w:r w:rsidR="00007015" w:rsidRPr="00007015">
        <w:rPr>
          <w:rFonts w:ascii="Verdana" w:hAnsi="Verdana"/>
          <w:sz w:val="18"/>
          <w:szCs w:val="18"/>
        </w:rPr>
        <w:t>[aantal leden]</w:t>
      </w:r>
      <w:r w:rsidR="009E7949" w:rsidRPr="00007015">
        <w:rPr>
          <w:rFonts w:ascii="Verdana" w:hAnsi="Verdana"/>
          <w:sz w:val="18"/>
          <w:szCs w:val="18"/>
        </w:rPr>
        <w:t xml:space="preserve"> leden </w:t>
      </w:r>
      <w:r w:rsidRPr="00007015">
        <w:rPr>
          <w:rFonts w:ascii="Verdana" w:hAnsi="Verdana"/>
          <w:sz w:val="18"/>
          <w:szCs w:val="18"/>
        </w:rPr>
        <w:t xml:space="preserve">is het </w:t>
      </w:r>
      <w:r w:rsidR="00007015" w:rsidRPr="00007015">
        <w:rPr>
          <w:rFonts w:ascii="Verdana" w:hAnsi="Verdana"/>
          <w:sz w:val="18"/>
          <w:szCs w:val="18"/>
        </w:rPr>
        <w:t>door de nieuwe mogelijkheden voor</w:t>
      </w:r>
      <w:r w:rsidRPr="00007015">
        <w:rPr>
          <w:rFonts w:ascii="Verdana" w:hAnsi="Verdana"/>
          <w:sz w:val="18"/>
          <w:szCs w:val="18"/>
        </w:rPr>
        <w:t xml:space="preserve"> bedrijven veel interessanter geworden om sponsor te </w:t>
      </w:r>
      <w:r w:rsidR="009E7949" w:rsidRPr="00007015">
        <w:rPr>
          <w:rFonts w:ascii="Verdana" w:hAnsi="Verdana"/>
          <w:sz w:val="18"/>
          <w:szCs w:val="18"/>
        </w:rPr>
        <w:t>zijn</w:t>
      </w:r>
      <w:r w:rsidRPr="00007015">
        <w:rPr>
          <w:rFonts w:ascii="Verdana" w:hAnsi="Verdana"/>
          <w:sz w:val="18"/>
          <w:szCs w:val="18"/>
        </w:rPr>
        <w:t xml:space="preserve">. Heb je zelf een bedrijf en ben je geïnteresseerd om </w:t>
      </w:r>
      <w:r w:rsidR="000127D8">
        <w:rPr>
          <w:rFonts w:ascii="Verdana" w:hAnsi="Verdana"/>
          <w:sz w:val="18"/>
          <w:szCs w:val="18"/>
        </w:rPr>
        <w:t>in contact te komen met onze leden</w:t>
      </w:r>
      <w:r w:rsidR="00CC4BB3" w:rsidRPr="00007015">
        <w:rPr>
          <w:rFonts w:ascii="Verdana" w:hAnsi="Verdana"/>
          <w:sz w:val="18"/>
          <w:szCs w:val="18"/>
        </w:rPr>
        <w:t>, of ken</w:t>
      </w:r>
      <w:r w:rsidR="00CB7257" w:rsidRPr="00007015">
        <w:rPr>
          <w:rFonts w:ascii="Verdana" w:hAnsi="Verdana"/>
          <w:sz w:val="18"/>
          <w:szCs w:val="18"/>
        </w:rPr>
        <w:t xml:space="preserve"> je zo’n bedrijf? N</w:t>
      </w:r>
      <w:r w:rsidRPr="00007015">
        <w:rPr>
          <w:rFonts w:ascii="Verdana" w:hAnsi="Verdana"/>
          <w:sz w:val="18"/>
          <w:szCs w:val="18"/>
        </w:rPr>
        <w:t>eem dan contact op onderstaand telefoonnummer.</w:t>
      </w:r>
    </w:p>
    <w:p w14:paraId="0A8620C7" w14:textId="56A41ECD" w:rsidR="00DA19B7" w:rsidRDefault="00DA19B7" w:rsidP="00206486">
      <w:pPr>
        <w:spacing w:after="0"/>
        <w:rPr>
          <w:rFonts w:ascii="Verdana" w:hAnsi="Verdana"/>
          <w:sz w:val="18"/>
          <w:szCs w:val="18"/>
        </w:rPr>
      </w:pPr>
    </w:p>
    <w:p w14:paraId="713E7443" w14:textId="536AC4E0" w:rsidR="00DA19B7" w:rsidRDefault="00DA19B7" w:rsidP="00206486">
      <w:pPr>
        <w:spacing w:after="0"/>
        <w:rPr>
          <w:rFonts w:ascii="Verdana" w:hAnsi="Verdana"/>
          <w:b/>
          <w:bCs/>
          <w:sz w:val="18"/>
          <w:szCs w:val="18"/>
        </w:rPr>
      </w:pPr>
      <w:r>
        <w:rPr>
          <w:rFonts w:ascii="Verdana" w:hAnsi="Verdana"/>
          <w:b/>
          <w:bCs/>
          <w:sz w:val="18"/>
          <w:szCs w:val="18"/>
        </w:rPr>
        <w:t>Profiteer zelf ook!</w:t>
      </w:r>
    </w:p>
    <w:p w14:paraId="420FB578" w14:textId="0F640452" w:rsidR="00DA19B7" w:rsidRPr="00DA19B7" w:rsidRDefault="00DA19B7" w:rsidP="00206486">
      <w:pPr>
        <w:spacing w:after="0"/>
        <w:rPr>
          <w:rFonts w:ascii="Verdana" w:hAnsi="Verdana"/>
          <w:sz w:val="18"/>
          <w:szCs w:val="18"/>
        </w:rPr>
      </w:pPr>
      <w:r>
        <w:rPr>
          <w:rFonts w:ascii="Verdana" w:hAnsi="Verdana"/>
          <w:sz w:val="18"/>
          <w:szCs w:val="18"/>
        </w:rPr>
        <w:t>Wist je dat we momenteel een member-get-sponsoractie hebben, waardoor jij een [beloning] krijgt als je voor [einddatum actie] een sponsor aandraagt. Dit is dus hét moment om je werkgever eens te vragen of hij of zij sponsor wil worden. Heb je hier hulp bij nodig? Laat het dan gerust weten!</w:t>
      </w:r>
    </w:p>
    <w:p w14:paraId="7783933B" w14:textId="77777777" w:rsidR="00C719EB" w:rsidRPr="00007015" w:rsidRDefault="00C719EB" w:rsidP="00206486">
      <w:pPr>
        <w:spacing w:after="0"/>
        <w:rPr>
          <w:rFonts w:ascii="Verdana" w:hAnsi="Verdana"/>
          <w:b/>
          <w:sz w:val="18"/>
          <w:szCs w:val="18"/>
        </w:rPr>
      </w:pPr>
    </w:p>
    <w:p w14:paraId="0DB43B1E" w14:textId="77777777" w:rsidR="00CE797B" w:rsidRPr="00007015" w:rsidRDefault="00C213AA" w:rsidP="00206486">
      <w:pPr>
        <w:spacing w:after="0"/>
        <w:rPr>
          <w:rFonts w:ascii="Verdana" w:hAnsi="Verdana"/>
          <w:b/>
          <w:sz w:val="18"/>
          <w:szCs w:val="18"/>
        </w:rPr>
      </w:pPr>
      <w:r w:rsidRPr="00007015">
        <w:rPr>
          <w:rFonts w:ascii="Verdana" w:hAnsi="Verdana"/>
          <w:b/>
          <w:sz w:val="18"/>
          <w:szCs w:val="18"/>
        </w:rPr>
        <w:t>Ga direct even kijken</w:t>
      </w:r>
    </w:p>
    <w:p w14:paraId="564CAAF7" w14:textId="5B84FC04" w:rsidR="00CE797B" w:rsidRPr="00007015" w:rsidRDefault="00206486" w:rsidP="00C719EB">
      <w:pPr>
        <w:spacing w:after="0"/>
        <w:rPr>
          <w:rFonts w:ascii="Verdana" w:hAnsi="Verdana"/>
          <w:sz w:val="18"/>
          <w:szCs w:val="18"/>
        </w:rPr>
      </w:pPr>
      <w:r w:rsidRPr="00007015">
        <w:rPr>
          <w:rFonts w:ascii="Verdana" w:hAnsi="Verdana"/>
          <w:sz w:val="18"/>
          <w:szCs w:val="18"/>
        </w:rPr>
        <w:t xml:space="preserve">Het </w:t>
      </w:r>
      <w:r w:rsidR="000127D8">
        <w:rPr>
          <w:rFonts w:ascii="Verdana" w:hAnsi="Verdana"/>
          <w:sz w:val="18"/>
          <w:szCs w:val="18"/>
        </w:rPr>
        <w:t>actie-overzicht</w:t>
      </w:r>
      <w:r w:rsidRPr="00007015">
        <w:rPr>
          <w:rFonts w:ascii="Verdana" w:hAnsi="Verdana"/>
          <w:sz w:val="18"/>
          <w:szCs w:val="18"/>
        </w:rPr>
        <w:t xml:space="preserve"> is</w:t>
      </w:r>
      <w:r w:rsidR="00C719EB" w:rsidRPr="00007015">
        <w:rPr>
          <w:rFonts w:ascii="Verdana" w:hAnsi="Verdana"/>
          <w:sz w:val="18"/>
          <w:szCs w:val="18"/>
        </w:rPr>
        <w:t xml:space="preserve"> nu al</w:t>
      </w:r>
      <w:r w:rsidRPr="00007015">
        <w:rPr>
          <w:rFonts w:ascii="Verdana" w:hAnsi="Verdana"/>
          <w:sz w:val="18"/>
          <w:szCs w:val="18"/>
        </w:rPr>
        <w:t xml:space="preserve"> actief. Kijk</w:t>
      </w:r>
      <w:r w:rsidR="00C719EB" w:rsidRPr="00007015">
        <w:rPr>
          <w:rFonts w:ascii="Verdana" w:hAnsi="Verdana"/>
          <w:sz w:val="18"/>
          <w:szCs w:val="18"/>
        </w:rPr>
        <w:t xml:space="preserve"> dus</w:t>
      </w:r>
      <w:r w:rsidRPr="00007015">
        <w:rPr>
          <w:rFonts w:ascii="Verdana" w:hAnsi="Verdana"/>
          <w:sz w:val="18"/>
          <w:szCs w:val="18"/>
        </w:rPr>
        <w:t xml:space="preserve"> snel </w:t>
      </w:r>
      <w:r w:rsidRPr="00566CE0">
        <w:rPr>
          <w:rFonts w:ascii="Verdana" w:hAnsi="Verdana"/>
          <w:sz w:val="20"/>
          <w:szCs w:val="20"/>
        </w:rPr>
        <w:t xml:space="preserve">op </w:t>
      </w:r>
      <w:r w:rsidR="00007015" w:rsidRPr="00566CE0">
        <w:rPr>
          <w:rFonts w:ascii="Verdana" w:hAnsi="Verdana"/>
          <w:sz w:val="20"/>
          <w:szCs w:val="20"/>
        </w:rPr>
        <w:t>[</w:t>
      </w:r>
      <w:r w:rsidR="000127D8" w:rsidRPr="00007015">
        <w:rPr>
          <w:rFonts w:ascii="Verdana" w:hAnsi="Verdana"/>
          <w:sz w:val="18"/>
          <w:szCs w:val="18"/>
        </w:rPr>
        <w:t>URL actieoverzicht</w:t>
      </w:r>
      <w:r w:rsidR="00007015" w:rsidRPr="00566CE0">
        <w:rPr>
          <w:rFonts w:ascii="Verdana" w:hAnsi="Verdana"/>
          <w:sz w:val="20"/>
          <w:szCs w:val="20"/>
        </w:rPr>
        <w:t xml:space="preserve">] </w:t>
      </w:r>
      <w:r w:rsidRPr="00566CE0">
        <w:rPr>
          <w:rFonts w:ascii="Verdana" w:hAnsi="Verdana"/>
          <w:sz w:val="20"/>
          <w:szCs w:val="20"/>
        </w:rPr>
        <w:t>en</w:t>
      </w:r>
      <w:r w:rsidRPr="00007015">
        <w:rPr>
          <w:rFonts w:ascii="Verdana" w:hAnsi="Verdana"/>
          <w:sz w:val="18"/>
          <w:szCs w:val="18"/>
        </w:rPr>
        <w:t xml:space="preserve"> </w:t>
      </w:r>
      <w:r w:rsidR="00C719EB" w:rsidRPr="00007015">
        <w:rPr>
          <w:rFonts w:ascii="Verdana" w:hAnsi="Verdana"/>
          <w:sz w:val="18"/>
          <w:szCs w:val="18"/>
        </w:rPr>
        <w:t xml:space="preserve">neem een kijkje! Vergeet niet regelmatig even te kijken, want de </w:t>
      </w:r>
      <w:r w:rsidR="00CC4BB3" w:rsidRPr="00007015">
        <w:rPr>
          <w:rFonts w:ascii="Verdana" w:hAnsi="Verdana"/>
          <w:sz w:val="18"/>
          <w:szCs w:val="18"/>
        </w:rPr>
        <w:t xml:space="preserve">sponsors zullen voortdurend </w:t>
      </w:r>
      <w:r w:rsidR="00C719EB" w:rsidRPr="00007015">
        <w:rPr>
          <w:rFonts w:ascii="Verdana" w:hAnsi="Verdana"/>
          <w:sz w:val="18"/>
          <w:szCs w:val="18"/>
        </w:rPr>
        <w:t>nieuwe aanbieding</w:t>
      </w:r>
      <w:r w:rsidR="00CC4BB3" w:rsidRPr="00007015">
        <w:rPr>
          <w:rFonts w:ascii="Verdana" w:hAnsi="Verdana"/>
          <w:sz w:val="18"/>
          <w:szCs w:val="18"/>
        </w:rPr>
        <w:t>en</w:t>
      </w:r>
      <w:r w:rsidR="00C719EB" w:rsidRPr="00007015">
        <w:rPr>
          <w:rFonts w:ascii="Verdana" w:hAnsi="Verdana"/>
          <w:sz w:val="18"/>
          <w:szCs w:val="18"/>
        </w:rPr>
        <w:t xml:space="preserve"> </w:t>
      </w:r>
      <w:r w:rsidR="00CC4BB3" w:rsidRPr="00007015">
        <w:rPr>
          <w:rFonts w:ascii="Verdana" w:hAnsi="Verdana"/>
          <w:sz w:val="18"/>
          <w:szCs w:val="18"/>
        </w:rPr>
        <w:t>plaatsen</w:t>
      </w:r>
      <w:r w:rsidR="00C719EB" w:rsidRPr="00007015">
        <w:rPr>
          <w:rFonts w:ascii="Verdana" w:hAnsi="Verdana"/>
          <w:sz w:val="18"/>
          <w:szCs w:val="18"/>
        </w:rPr>
        <w:t>!</w:t>
      </w:r>
      <w:r w:rsidRPr="00007015">
        <w:rPr>
          <w:rFonts w:ascii="Verdana" w:hAnsi="Verdana"/>
          <w:sz w:val="18"/>
          <w:szCs w:val="18"/>
        </w:rPr>
        <w:t xml:space="preserve">  </w:t>
      </w:r>
    </w:p>
    <w:p w14:paraId="5647A0FE" w14:textId="77777777" w:rsidR="00206486" w:rsidRPr="00007015" w:rsidRDefault="00206486" w:rsidP="00206486">
      <w:pPr>
        <w:spacing w:after="0"/>
        <w:rPr>
          <w:rFonts w:ascii="Verdana" w:hAnsi="Verdana"/>
          <w:sz w:val="18"/>
          <w:szCs w:val="18"/>
        </w:rPr>
      </w:pPr>
    </w:p>
    <w:p w14:paraId="14F81342" w14:textId="77777777" w:rsidR="00206486" w:rsidRPr="00007015" w:rsidRDefault="00206486" w:rsidP="00206486">
      <w:pPr>
        <w:spacing w:after="0"/>
        <w:rPr>
          <w:rFonts w:ascii="Verdana" w:hAnsi="Verdana"/>
          <w:sz w:val="18"/>
          <w:szCs w:val="18"/>
        </w:rPr>
      </w:pPr>
      <w:r w:rsidRPr="00007015">
        <w:rPr>
          <w:rFonts w:ascii="Verdana" w:hAnsi="Verdana"/>
          <w:sz w:val="18"/>
          <w:szCs w:val="18"/>
        </w:rPr>
        <w:t>Met sportieve groet,</w:t>
      </w:r>
    </w:p>
    <w:p w14:paraId="0C077C6F" w14:textId="77777777" w:rsidR="00206486" w:rsidRPr="00007015" w:rsidRDefault="00206486" w:rsidP="00206486">
      <w:pPr>
        <w:spacing w:after="0"/>
        <w:rPr>
          <w:rFonts w:ascii="Verdana" w:hAnsi="Verdana"/>
          <w:sz w:val="18"/>
          <w:szCs w:val="18"/>
        </w:rPr>
      </w:pPr>
    </w:p>
    <w:p w14:paraId="163D5D4F" w14:textId="77777777" w:rsidR="004A71BA" w:rsidRPr="00007015" w:rsidRDefault="00007015" w:rsidP="004A71BA">
      <w:pPr>
        <w:spacing w:after="0"/>
        <w:rPr>
          <w:rFonts w:ascii="Verdana" w:hAnsi="Verdana"/>
          <w:sz w:val="18"/>
          <w:szCs w:val="18"/>
        </w:rPr>
      </w:pPr>
      <w:r w:rsidRPr="00007015">
        <w:rPr>
          <w:rFonts w:ascii="Verdana" w:hAnsi="Verdana"/>
          <w:sz w:val="18"/>
          <w:szCs w:val="18"/>
        </w:rPr>
        <w:t>[Naam contactpersoon vereniging]</w:t>
      </w:r>
    </w:p>
    <w:p w14:paraId="4B314EE7" w14:textId="77777777" w:rsidR="00206486" w:rsidRPr="00007015" w:rsidRDefault="00007015" w:rsidP="004A71BA">
      <w:pPr>
        <w:spacing w:after="0"/>
        <w:rPr>
          <w:rFonts w:ascii="Verdana" w:hAnsi="Verdana"/>
          <w:sz w:val="18"/>
          <w:szCs w:val="18"/>
        </w:rPr>
      </w:pPr>
      <w:r w:rsidRPr="00007015">
        <w:rPr>
          <w:rFonts w:ascii="Verdana" w:hAnsi="Verdana"/>
          <w:sz w:val="18"/>
          <w:szCs w:val="18"/>
        </w:rPr>
        <w:t>[Naam vereniging]</w:t>
      </w:r>
    </w:p>
    <w:sectPr w:rsidR="00206486" w:rsidRPr="00007015" w:rsidSect="004A71BA">
      <w:headerReference w:type="default" r:id="rId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FD4A" w14:textId="77777777" w:rsidR="00FF6C66" w:rsidRDefault="00FF6C66" w:rsidP="004A71BA">
      <w:pPr>
        <w:spacing w:after="0" w:line="240" w:lineRule="auto"/>
      </w:pPr>
      <w:r>
        <w:separator/>
      </w:r>
    </w:p>
  </w:endnote>
  <w:endnote w:type="continuationSeparator" w:id="0">
    <w:p w14:paraId="098B152A" w14:textId="77777777" w:rsidR="00FF6C66" w:rsidRDefault="00FF6C66" w:rsidP="004A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3967" w14:textId="77777777" w:rsidR="00FF6C66" w:rsidRDefault="00FF6C66" w:rsidP="004A71BA">
      <w:pPr>
        <w:spacing w:after="0" w:line="240" w:lineRule="auto"/>
      </w:pPr>
      <w:r>
        <w:separator/>
      </w:r>
    </w:p>
  </w:footnote>
  <w:footnote w:type="continuationSeparator" w:id="0">
    <w:p w14:paraId="11C6D668" w14:textId="77777777" w:rsidR="00FF6C66" w:rsidRDefault="00FF6C66" w:rsidP="004A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228D" w14:textId="77777777" w:rsidR="004A71BA" w:rsidRDefault="004A71BA">
    <w:pPr>
      <w:pStyle w:val="Koptekst"/>
    </w:pPr>
    <w:r w:rsidRPr="004A71BA">
      <w:rPr>
        <w:noProof/>
      </w:rPr>
      <w:drawing>
        <wp:anchor distT="0" distB="0" distL="114300" distR="114300" simplePos="0" relativeHeight="251659264" behindDoc="0" locked="0" layoutInCell="1" allowOverlap="1" wp14:anchorId="54E5DAD3" wp14:editId="1108A1A7">
          <wp:simplePos x="0" y="0"/>
          <wp:positionH relativeFrom="column">
            <wp:posOffset>1157605</wp:posOffset>
          </wp:positionH>
          <wp:positionV relativeFrom="paragraph">
            <wp:posOffset>-344805</wp:posOffset>
          </wp:positionV>
          <wp:extent cx="3496945" cy="952500"/>
          <wp:effectExtent l="19050" t="0" r="8255" b="0"/>
          <wp:wrapNone/>
          <wp:docPr id="1" name="Afbeelding 1" descr="C:\Users\user\Dropbox\Huisstijl\SponsorVisie logo 100x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Huisstijl\SponsorVisie logo 100x367.png"/>
                  <pic:cNvPicPr>
                    <a:picLocks noChangeAspect="1" noChangeArrowheads="1"/>
                  </pic:cNvPicPr>
                </pic:nvPicPr>
                <pic:blipFill>
                  <a:blip r:embed="rId1"/>
                  <a:srcRect/>
                  <a:stretch>
                    <a:fillRect/>
                  </a:stretch>
                </pic:blipFill>
                <pic:spPr bwMode="auto">
                  <a:xfrm>
                    <a:off x="0" y="0"/>
                    <a:ext cx="3496945" cy="9525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63F"/>
    <w:rsid w:val="00007015"/>
    <w:rsid w:val="000127D8"/>
    <w:rsid w:val="000649E2"/>
    <w:rsid w:val="00206486"/>
    <w:rsid w:val="0025163F"/>
    <w:rsid w:val="0025557B"/>
    <w:rsid w:val="00337935"/>
    <w:rsid w:val="003545B8"/>
    <w:rsid w:val="00406A1B"/>
    <w:rsid w:val="004A6189"/>
    <w:rsid w:val="004A71BA"/>
    <w:rsid w:val="00566CE0"/>
    <w:rsid w:val="005A01C9"/>
    <w:rsid w:val="00662DE2"/>
    <w:rsid w:val="006E7908"/>
    <w:rsid w:val="00740B8D"/>
    <w:rsid w:val="00854B4D"/>
    <w:rsid w:val="00877185"/>
    <w:rsid w:val="008772E5"/>
    <w:rsid w:val="009A1E8D"/>
    <w:rsid w:val="009E7949"/>
    <w:rsid w:val="00A87AE4"/>
    <w:rsid w:val="00AF071E"/>
    <w:rsid w:val="00C15421"/>
    <w:rsid w:val="00C213AA"/>
    <w:rsid w:val="00C5606F"/>
    <w:rsid w:val="00C719EB"/>
    <w:rsid w:val="00CB7257"/>
    <w:rsid w:val="00CC4BB3"/>
    <w:rsid w:val="00CE797B"/>
    <w:rsid w:val="00D77A80"/>
    <w:rsid w:val="00DA19B7"/>
    <w:rsid w:val="00FF6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A0B4"/>
  <w15:docId w15:val="{1F35024C-C45F-4C6C-889B-D49F8AF9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127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6486"/>
    <w:rPr>
      <w:color w:val="0000FF" w:themeColor="hyperlink"/>
      <w:u w:val="single"/>
    </w:rPr>
  </w:style>
  <w:style w:type="paragraph" w:styleId="Koptekst">
    <w:name w:val="header"/>
    <w:basedOn w:val="Standaard"/>
    <w:link w:val="KoptekstChar"/>
    <w:uiPriority w:val="99"/>
    <w:semiHidden/>
    <w:unhideWhenUsed/>
    <w:rsid w:val="004A71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71BA"/>
  </w:style>
  <w:style w:type="paragraph" w:styleId="Voettekst">
    <w:name w:val="footer"/>
    <w:basedOn w:val="Standaard"/>
    <w:link w:val="VoettekstChar"/>
    <w:uiPriority w:val="99"/>
    <w:semiHidden/>
    <w:unhideWhenUsed/>
    <w:rsid w:val="004A71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A71BA"/>
  </w:style>
  <w:style w:type="character" w:customStyle="1" w:styleId="Kop1Char">
    <w:name w:val="Kop 1 Char"/>
    <w:basedOn w:val="Standaardalinea-lettertype"/>
    <w:link w:val="Kop1"/>
    <w:uiPriority w:val="9"/>
    <w:rsid w:val="000127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Opleveringsdocumenten\Brief%20Leden%20introduct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Leden introductie</Template>
  <TotalTime>6</TotalTime>
  <Pages>1</Pages>
  <Words>306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Baak (SponsorVisie)</dc:creator>
  <cp:lastModifiedBy>Peter van Baak</cp:lastModifiedBy>
  <cp:revision>3</cp:revision>
  <dcterms:created xsi:type="dcterms:W3CDTF">2021-05-26T09:08:00Z</dcterms:created>
  <dcterms:modified xsi:type="dcterms:W3CDTF">2021-05-26T09:10:00Z</dcterms:modified>
</cp:coreProperties>
</file>